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0B" w:rsidRPr="00634034" w:rsidRDefault="00BF468A" w:rsidP="00643A94">
      <w:pPr>
        <w:pStyle w:val="SenderAddress"/>
        <w:rPr>
          <w:rFonts w:ascii="Arial" w:hAnsi="Arial" w:cs="Arial"/>
        </w:rPr>
      </w:pPr>
      <w:r w:rsidRPr="00634034">
        <w:rPr>
          <w:rFonts w:ascii="Arial" w:hAnsi="Arial" w:cs="Arial"/>
        </w:rPr>
        <w:t>Company Name</w:t>
      </w:r>
    </w:p>
    <w:p w:rsidR="00FD5F91" w:rsidRPr="00634034" w:rsidRDefault="00FA2C22" w:rsidP="00643A94">
      <w:pPr>
        <w:pStyle w:val="SenderAddress"/>
        <w:rPr>
          <w:rFonts w:ascii="Arial" w:hAnsi="Arial" w:cs="Arial"/>
        </w:rPr>
      </w:pPr>
      <w:r w:rsidRPr="00634034">
        <w:rPr>
          <w:rFonts w:ascii="Arial" w:hAnsi="Arial" w:cs="Arial"/>
        </w:rPr>
        <w:fldChar w:fldCharType="begin"/>
      </w:r>
      <w:r w:rsidR="00FD5F91" w:rsidRPr="00634034">
        <w:rPr>
          <w:rFonts w:ascii="Arial" w:hAnsi="Arial" w:cs="Arial"/>
        </w:rPr>
        <w:instrText>MACROBUTTON  DoFieldClick [</w:instrText>
      </w:r>
      <w:r w:rsidR="001C3B37" w:rsidRPr="00634034">
        <w:rPr>
          <w:rFonts w:ascii="Arial" w:hAnsi="Arial" w:cs="Arial"/>
          <w:b/>
        </w:rPr>
        <w:instrText>S</w:instrText>
      </w:r>
      <w:r w:rsidR="00FD5F91" w:rsidRPr="00634034">
        <w:rPr>
          <w:rFonts w:ascii="Arial" w:hAnsi="Arial" w:cs="Arial"/>
          <w:b/>
        </w:rPr>
        <w:instrText xml:space="preserve">treet </w:instrText>
      </w:r>
      <w:r w:rsidR="001C3B37" w:rsidRPr="00634034">
        <w:rPr>
          <w:rFonts w:ascii="Arial" w:hAnsi="Arial" w:cs="Arial"/>
          <w:b/>
        </w:rPr>
        <w:instrText>A</w:instrText>
      </w:r>
      <w:r w:rsidR="00FD5F91" w:rsidRPr="00634034">
        <w:rPr>
          <w:rFonts w:ascii="Arial" w:hAnsi="Arial" w:cs="Arial"/>
          <w:b/>
        </w:rPr>
        <w:instrText>ddress</w:instrText>
      </w:r>
      <w:r w:rsidR="00FD5F91" w:rsidRPr="00634034">
        <w:rPr>
          <w:rFonts w:ascii="Arial" w:hAnsi="Arial" w:cs="Arial"/>
        </w:rPr>
        <w:instrText>]</w:instrText>
      </w:r>
      <w:r w:rsidRPr="00634034">
        <w:rPr>
          <w:rFonts w:ascii="Arial" w:hAnsi="Arial" w:cs="Arial"/>
        </w:rPr>
        <w:fldChar w:fldCharType="end"/>
      </w:r>
    </w:p>
    <w:p w:rsidR="00FD5F91" w:rsidRPr="00634034" w:rsidRDefault="00FA2C22" w:rsidP="00643A94">
      <w:pPr>
        <w:pStyle w:val="SenderAddress"/>
        <w:rPr>
          <w:rFonts w:ascii="Arial" w:hAnsi="Arial" w:cs="Arial"/>
        </w:rPr>
      </w:pPr>
      <w:r w:rsidRPr="00634034">
        <w:rPr>
          <w:rFonts w:ascii="Arial" w:hAnsi="Arial" w:cs="Arial"/>
        </w:rPr>
        <w:fldChar w:fldCharType="begin"/>
      </w:r>
      <w:r w:rsidR="00FD5F91" w:rsidRPr="00634034">
        <w:rPr>
          <w:rFonts w:ascii="Arial" w:hAnsi="Arial" w:cs="Arial"/>
        </w:rPr>
        <w:instrText>MACROBUTTON  DoFieldClick [</w:instrText>
      </w:r>
      <w:r w:rsidR="00FD5F91" w:rsidRPr="00634034">
        <w:rPr>
          <w:rFonts w:ascii="Arial" w:hAnsi="Arial" w:cs="Arial"/>
          <w:b/>
        </w:rPr>
        <w:instrText>City, ST  ZIP Code</w:instrText>
      </w:r>
      <w:r w:rsidR="00FD5F91" w:rsidRPr="00634034">
        <w:rPr>
          <w:rFonts w:ascii="Arial" w:hAnsi="Arial" w:cs="Arial"/>
        </w:rPr>
        <w:instrText>]</w:instrText>
      </w:r>
      <w:r w:rsidRPr="00634034">
        <w:rPr>
          <w:rFonts w:ascii="Arial" w:hAnsi="Arial" w:cs="Arial"/>
        </w:rPr>
        <w:fldChar w:fldCharType="end"/>
      </w:r>
    </w:p>
    <w:p w:rsidR="00BD0BBB" w:rsidRPr="00634034" w:rsidRDefault="00FA2C22" w:rsidP="00BD0BBB">
      <w:pPr>
        <w:pStyle w:val="Date"/>
        <w:rPr>
          <w:rFonts w:ascii="Arial" w:hAnsi="Arial" w:cs="Arial"/>
        </w:rPr>
      </w:pPr>
      <w:r w:rsidRPr="00634034">
        <w:rPr>
          <w:rFonts w:ascii="Arial" w:hAnsi="Arial" w:cs="Arial"/>
        </w:rPr>
        <w:fldChar w:fldCharType="begin"/>
      </w:r>
      <w:r w:rsidR="007F303E" w:rsidRPr="00634034">
        <w:rPr>
          <w:rFonts w:ascii="Arial" w:hAnsi="Arial" w:cs="Arial"/>
        </w:rPr>
        <w:instrText>CREATEDATE  \@</w:instrText>
      </w:r>
      <w:r w:rsidR="009321DF" w:rsidRPr="00634034">
        <w:rPr>
          <w:rFonts w:ascii="Arial" w:hAnsi="Arial" w:cs="Arial"/>
        </w:rPr>
        <w:instrText xml:space="preserve"> "MMMM d, yyyy"  \* MERGEFORMAT</w:instrText>
      </w:r>
      <w:r w:rsidRPr="00634034">
        <w:rPr>
          <w:rFonts w:ascii="Arial" w:hAnsi="Arial" w:cs="Arial"/>
        </w:rPr>
        <w:fldChar w:fldCharType="separate"/>
      </w:r>
      <w:r w:rsidR="00BF468A" w:rsidRPr="00634034">
        <w:rPr>
          <w:rFonts w:ascii="Arial" w:hAnsi="Arial" w:cs="Arial"/>
          <w:noProof/>
        </w:rPr>
        <w:t>October 16, 2014</w:t>
      </w:r>
      <w:r w:rsidRPr="00634034">
        <w:rPr>
          <w:rFonts w:ascii="Arial" w:hAnsi="Arial" w:cs="Arial"/>
        </w:rPr>
        <w:fldChar w:fldCharType="end"/>
      </w:r>
    </w:p>
    <w:p w:rsidR="00FD5F91" w:rsidRPr="00634034" w:rsidRDefault="00FA2C22" w:rsidP="00FD5F91">
      <w:pPr>
        <w:pStyle w:val="RecipientAddress"/>
        <w:rPr>
          <w:rFonts w:ascii="Arial" w:hAnsi="Arial" w:cs="Arial"/>
        </w:rPr>
      </w:pPr>
      <w:r w:rsidRPr="00634034">
        <w:rPr>
          <w:rFonts w:ascii="Arial" w:hAnsi="Arial" w:cs="Arial"/>
        </w:rPr>
        <w:fldChar w:fldCharType="begin"/>
      </w:r>
      <w:r w:rsidR="00FD5F91" w:rsidRPr="00634034">
        <w:rPr>
          <w:rFonts w:ascii="Arial" w:hAnsi="Arial" w:cs="Arial"/>
        </w:rPr>
        <w:instrText>MACROBUTTON  DoFieldClick [</w:instrText>
      </w:r>
      <w:r w:rsidR="00FD5F91" w:rsidRPr="00634034">
        <w:rPr>
          <w:rFonts w:ascii="Arial" w:hAnsi="Arial" w:cs="Arial"/>
          <w:b/>
        </w:rPr>
        <w:instrText xml:space="preserve">Recipient </w:instrText>
      </w:r>
      <w:r w:rsidR="00B26817" w:rsidRPr="00634034">
        <w:rPr>
          <w:rFonts w:ascii="Arial" w:hAnsi="Arial" w:cs="Arial"/>
          <w:b/>
        </w:rPr>
        <w:instrText>N</w:instrText>
      </w:r>
      <w:r w:rsidR="00FD5F91" w:rsidRPr="00634034">
        <w:rPr>
          <w:rFonts w:ascii="Arial" w:hAnsi="Arial" w:cs="Arial"/>
          <w:b/>
        </w:rPr>
        <w:instrText>ame</w:instrText>
      </w:r>
      <w:r w:rsidR="00FD5F91" w:rsidRPr="00634034">
        <w:rPr>
          <w:rFonts w:ascii="Arial" w:hAnsi="Arial" w:cs="Arial"/>
        </w:rPr>
        <w:instrText>]</w:instrText>
      </w:r>
      <w:r w:rsidRPr="00634034">
        <w:rPr>
          <w:rFonts w:ascii="Arial" w:hAnsi="Arial" w:cs="Arial"/>
        </w:rPr>
        <w:fldChar w:fldCharType="end"/>
      </w:r>
    </w:p>
    <w:p w:rsidR="00FD5F91" w:rsidRPr="00634034" w:rsidRDefault="00FA2C22" w:rsidP="00FD5F91">
      <w:pPr>
        <w:pStyle w:val="RecipientAddress"/>
        <w:rPr>
          <w:rFonts w:ascii="Arial" w:hAnsi="Arial" w:cs="Arial"/>
        </w:rPr>
      </w:pPr>
      <w:r w:rsidRPr="00634034">
        <w:rPr>
          <w:rFonts w:ascii="Arial" w:hAnsi="Arial" w:cs="Arial"/>
        </w:rPr>
        <w:fldChar w:fldCharType="begin"/>
      </w:r>
      <w:r w:rsidR="00FD5F91" w:rsidRPr="00634034">
        <w:rPr>
          <w:rFonts w:ascii="Arial" w:hAnsi="Arial" w:cs="Arial"/>
        </w:rPr>
        <w:instrText>MACROBUTTON  DoFieldClick [</w:instrText>
      </w:r>
      <w:r w:rsidR="00FD5F91" w:rsidRPr="00634034">
        <w:rPr>
          <w:rFonts w:ascii="Arial" w:hAnsi="Arial" w:cs="Arial"/>
          <w:b/>
        </w:rPr>
        <w:instrText>Title</w:instrText>
      </w:r>
      <w:r w:rsidR="00FD5F91" w:rsidRPr="00634034">
        <w:rPr>
          <w:rFonts w:ascii="Arial" w:hAnsi="Arial" w:cs="Arial"/>
        </w:rPr>
        <w:instrText>]</w:instrText>
      </w:r>
      <w:r w:rsidRPr="00634034">
        <w:rPr>
          <w:rFonts w:ascii="Arial" w:hAnsi="Arial" w:cs="Arial"/>
        </w:rPr>
        <w:fldChar w:fldCharType="end"/>
      </w:r>
    </w:p>
    <w:p w:rsidR="009A462A" w:rsidRPr="00634034" w:rsidRDefault="00FA2C22" w:rsidP="009A462A">
      <w:pPr>
        <w:pStyle w:val="RecipientAddress"/>
        <w:rPr>
          <w:rFonts w:ascii="Arial" w:hAnsi="Arial" w:cs="Arial"/>
        </w:rPr>
      </w:pPr>
      <w:r w:rsidRPr="00634034">
        <w:rPr>
          <w:rFonts w:ascii="Arial" w:hAnsi="Arial" w:cs="Arial"/>
        </w:rPr>
        <w:fldChar w:fldCharType="begin"/>
      </w:r>
      <w:r w:rsidR="009A462A" w:rsidRPr="00634034">
        <w:rPr>
          <w:rFonts w:ascii="Arial" w:hAnsi="Arial" w:cs="Arial"/>
        </w:rPr>
        <w:instrText>MACROBUTTON  DoFieldClick [</w:instrText>
      </w:r>
      <w:r w:rsidR="009A462A" w:rsidRPr="00634034">
        <w:rPr>
          <w:rFonts w:ascii="Arial" w:hAnsi="Arial" w:cs="Arial"/>
          <w:b/>
        </w:rPr>
        <w:instrText>Company</w:instrText>
      </w:r>
      <w:r w:rsidR="00B26817" w:rsidRPr="00634034">
        <w:rPr>
          <w:rFonts w:ascii="Arial" w:hAnsi="Arial" w:cs="Arial"/>
          <w:b/>
        </w:rPr>
        <w:instrText xml:space="preserve"> Name</w:instrText>
      </w:r>
      <w:r w:rsidR="009A462A" w:rsidRPr="00634034">
        <w:rPr>
          <w:rFonts w:ascii="Arial" w:hAnsi="Arial" w:cs="Arial"/>
        </w:rPr>
        <w:instrText>]</w:instrText>
      </w:r>
      <w:r w:rsidRPr="00634034">
        <w:rPr>
          <w:rFonts w:ascii="Arial" w:hAnsi="Arial" w:cs="Arial"/>
        </w:rPr>
        <w:fldChar w:fldCharType="end"/>
      </w:r>
    </w:p>
    <w:p w:rsidR="00FD5F91" w:rsidRPr="00634034" w:rsidRDefault="00FA2C22" w:rsidP="00FD5F91">
      <w:pPr>
        <w:pStyle w:val="RecipientAddress"/>
        <w:rPr>
          <w:rFonts w:ascii="Arial" w:hAnsi="Arial" w:cs="Arial"/>
        </w:rPr>
      </w:pPr>
      <w:r w:rsidRPr="00634034">
        <w:rPr>
          <w:rFonts w:ascii="Arial" w:hAnsi="Arial" w:cs="Arial"/>
        </w:rPr>
        <w:fldChar w:fldCharType="begin"/>
      </w:r>
      <w:r w:rsidR="00FD5F91" w:rsidRPr="00634034">
        <w:rPr>
          <w:rFonts w:ascii="Arial" w:hAnsi="Arial" w:cs="Arial"/>
        </w:rPr>
        <w:instrText>MACROBUTTON  DoFieldClick [</w:instrText>
      </w:r>
      <w:r w:rsidR="00FD5F91" w:rsidRPr="00634034">
        <w:rPr>
          <w:rFonts w:ascii="Arial" w:hAnsi="Arial" w:cs="Arial"/>
          <w:b/>
        </w:rPr>
        <w:instrText xml:space="preserve">Street </w:instrText>
      </w:r>
      <w:r w:rsidR="001C3B37" w:rsidRPr="00634034">
        <w:rPr>
          <w:rFonts w:ascii="Arial" w:hAnsi="Arial" w:cs="Arial"/>
          <w:b/>
        </w:rPr>
        <w:instrText>A</w:instrText>
      </w:r>
      <w:r w:rsidR="00FD5F91" w:rsidRPr="00634034">
        <w:rPr>
          <w:rFonts w:ascii="Arial" w:hAnsi="Arial" w:cs="Arial"/>
          <w:b/>
        </w:rPr>
        <w:instrText>ddress</w:instrText>
      </w:r>
      <w:r w:rsidR="00FD5F91" w:rsidRPr="00634034">
        <w:rPr>
          <w:rFonts w:ascii="Arial" w:hAnsi="Arial" w:cs="Arial"/>
        </w:rPr>
        <w:instrText>]</w:instrText>
      </w:r>
      <w:r w:rsidRPr="00634034">
        <w:rPr>
          <w:rFonts w:ascii="Arial" w:hAnsi="Arial" w:cs="Arial"/>
        </w:rPr>
        <w:fldChar w:fldCharType="end"/>
      </w:r>
    </w:p>
    <w:p w:rsidR="00FD5F91" w:rsidRPr="00634034" w:rsidRDefault="00FA2C22" w:rsidP="00FD5F91">
      <w:pPr>
        <w:pStyle w:val="RecipientAddress"/>
        <w:rPr>
          <w:rFonts w:ascii="Arial" w:hAnsi="Arial" w:cs="Arial"/>
        </w:rPr>
      </w:pPr>
      <w:r w:rsidRPr="00634034">
        <w:rPr>
          <w:rFonts w:ascii="Arial" w:hAnsi="Arial" w:cs="Arial"/>
        </w:rPr>
        <w:fldChar w:fldCharType="begin"/>
      </w:r>
      <w:r w:rsidR="00FD5F91" w:rsidRPr="00634034">
        <w:rPr>
          <w:rFonts w:ascii="Arial" w:hAnsi="Arial" w:cs="Arial"/>
        </w:rPr>
        <w:instrText>MACROBUTTON  DoFieldClick [</w:instrText>
      </w:r>
      <w:r w:rsidR="00FD5F91" w:rsidRPr="00634034">
        <w:rPr>
          <w:rFonts w:ascii="Arial" w:hAnsi="Arial" w:cs="Arial"/>
          <w:b/>
        </w:rPr>
        <w:instrText>City, ST  ZIP Code</w:instrText>
      </w:r>
      <w:r w:rsidR="00FD5F91" w:rsidRPr="00634034">
        <w:rPr>
          <w:rFonts w:ascii="Arial" w:hAnsi="Arial" w:cs="Arial"/>
        </w:rPr>
        <w:instrText>]</w:instrText>
      </w:r>
      <w:r w:rsidRPr="00634034">
        <w:rPr>
          <w:rFonts w:ascii="Arial" w:hAnsi="Arial" w:cs="Arial"/>
        </w:rPr>
        <w:fldChar w:fldCharType="end"/>
      </w:r>
    </w:p>
    <w:p w:rsidR="00D27A70" w:rsidRPr="00634034" w:rsidRDefault="00D27A70" w:rsidP="00852CDA">
      <w:pPr>
        <w:pStyle w:val="Salutation"/>
        <w:rPr>
          <w:rFonts w:ascii="Arial" w:hAnsi="Arial" w:cs="Arial"/>
        </w:rPr>
      </w:pPr>
      <w:r w:rsidRPr="00634034">
        <w:rPr>
          <w:rFonts w:ascii="Arial" w:hAnsi="Arial" w:cs="Arial"/>
        </w:rPr>
        <w:t xml:space="preserve">Dear </w:t>
      </w:r>
      <w:r w:rsidR="00FA2C22" w:rsidRPr="00634034">
        <w:rPr>
          <w:rFonts w:ascii="Arial" w:hAnsi="Arial" w:cs="Arial"/>
        </w:rPr>
        <w:fldChar w:fldCharType="begin"/>
      </w:r>
      <w:r w:rsidRPr="00634034">
        <w:rPr>
          <w:rFonts w:ascii="Arial" w:hAnsi="Arial" w:cs="Arial"/>
        </w:rPr>
        <w:instrText>MACROBUTTON  DoFieldClick [</w:instrText>
      </w:r>
      <w:r w:rsidRPr="00634034">
        <w:rPr>
          <w:rFonts w:ascii="Arial" w:hAnsi="Arial" w:cs="Arial"/>
          <w:b/>
        </w:rPr>
        <w:instrText xml:space="preserve">Recipient </w:instrText>
      </w:r>
      <w:r w:rsidR="00B26817" w:rsidRPr="00634034">
        <w:rPr>
          <w:rFonts w:ascii="Arial" w:hAnsi="Arial" w:cs="Arial"/>
          <w:b/>
        </w:rPr>
        <w:instrText>N</w:instrText>
      </w:r>
      <w:r w:rsidRPr="00634034">
        <w:rPr>
          <w:rFonts w:ascii="Arial" w:hAnsi="Arial" w:cs="Arial"/>
          <w:b/>
        </w:rPr>
        <w:instrText>ame</w:instrText>
      </w:r>
      <w:r w:rsidRPr="00634034">
        <w:rPr>
          <w:rFonts w:ascii="Arial" w:hAnsi="Arial" w:cs="Arial"/>
        </w:rPr>
        <w:instrText>]</w:instrText>
      </w:r>
      <w:r w:rsidR="00FA2C22" w:rsidRPr="00634034">
        <w:rPr>
          <w:rFonts w:ascii="Arial" w:hAnsi="Arial" w:cs="Arial"/>
        </w:rPr>
        <w:fldChar w:fldCharType="end"/>
      </w:r>
      <w:r w:rsidRPr="00634034">
        <w:rPr>
          <w:rFonts w:ascii="Arial" w:hAnsi="Arial" w:cs="Arial"/>
        </w:rPr>
        <w:t>:</w:t>
      </w:r>
    </w:p>
    <w:p w:rsidR="00BF468A" w:rsidRPr="00634034" w:rsidRDefault="00BF468A" w:rsidP="00514103">
      <w:pPr>
        <w:pStyle w:val="BodyText"/>
        <w:rPr>
          <w:rFonts w:ascii="Arial" w:hAnsi="Arial" w:cs="Arial"/>
          <w:color w:val="000000"/>
          <w:lang w:eastAsia="en-AU"/>
        </w:rPr>
      </w:pPr>
      <w:r w:rsidRPr="00634034">
        <w:rPr>
          <w:rFonts w:ascii="Arial" w:hAnsi="Arial" w:cs="Arial"/>
          <w:color w:val="000000"/>
          <w:lang w:eastAsia="en-AU"/>
        </w:rPr>
        <w:t xml:space="preserve">Appointment </w:t>
      </w:r>
      <w:r w:rsidR="00A62970" w:rsidRPr="00A53F64">
        <w:rPr>
          <w:rFonts w:ascii="Arial" w:hAnsi="Arial" w:cs="Arial"/>
          <w:color w:val="000000"/>
          <w:lang w:eastAsia="en-AU"/>
        </w:rPr>
        <w:t xml:space="preserve">of </w:t>
      </w:r>
      <w:r w:rsidR="00A62970">
        <w:rPr>
          <w:rFonts w:ascii="Arial" w:hAnsi="Arial" w:cs="Arial"/>
          <w:color w:val="000000"/>
          <w:lang w:eastAsia="en-AU"/>
        </w:rPr>
        <w:t xml:space="preserve">Acting </w:t>
      </w:r>
      <w:r w:rsidR="00A62970" w:rsidRPr="00A53F64">
        <w:rPr>
          <w:rFonts w:ascii="Arial" w:hAnsi="Arial" w:cs="Arial"/>
          <w:color w:val="000000"/>
          <w:lang w:eastAsia="en-AU"/>
        </w:rPr>
        <w:t>Manager</w:t>
      </w:r>
      <w:r w:rsidR="00A62970" w:rsidRPr="00634034">
        <w:rPr>
          <w:rFonts w:ascii="Arial" w:hAnsi="Arial" w:cs="Arial"/>
          <w:color w:val="000000"/>
          <w:lang w:eastAsia="en-AU"/>
        </w:rPr>
        <w:t xml:space="preserve"> </w:t>
      </w:r>
      <w:r w:rsidRPr="00634034">
        <w:rPr>
          <w:rFonts w:ascii="Arial" w:hAnsi="Arial" w:cs="Arial"/>
          <w:color w:val="000000"/>
          <w:lang w:eastAsia="en-AU"/>
        </w:rPr>
        <w:t xml:space="preserve">of quarrying operation – </w:t>
      </w:r>
      <w:r w:rsidRPr="00634034">
        <w:rPr>
          <w:rFonts w:ascii="Arial" w:hAnsi="Arial" w:cs="Arial"/>
          <w:b/>
          <w:color w:val="000000"/>
          <w:lang w:eastAsia="en-AU"/>
        </w:rPr>
        <w:t>State correct company name and location</w:t>
      </w:r>
      <w:r w:rsidRPr="00634034">
        <w:rPr>
          <w:rFonts w:ascii="Arial" w:hAnsi="Arial" w:cs="Arial"/>
          <w:color w:val="000000"/>
          <w:lang w:eastAsia="en-AU"/>
        </w:rPr>
        <w:t xml:space="preserve"> -  pursuant to the </w:t>
      </w:r>
      <w:r w:rsidRPr="00634034">
        <w:rPr>
          <w:rFonts w:ascii="Arial" w:hAnsi="Arial" w:cs="Arial"/>
          <w:bCs/>
          <w:lang w:val="en-NZ" w:eastAsia="en-NZ"/>
        </w:rPr>
        <w:t>Health and Safety in Employment (Mining Operations and Quarrying Operations) Regulations 2013</w:t>
      </w:r>
      <w:r w:rsidRPr="00634034">
        <w:rPr>
          <w:rFonts w:ascii="Arial" w:hAnsi="Arial" w:cs="Arial"/>
          <w:color w:val="000000"/>
          <w:lang w:eastAsia="en-AU"/>
        </w:rPr>
        <w:t xml:space="preserve"> clauses 14, 16, 21, 24 &amp; 25.</w:t>
      </w:r>
    </w:p>
    <w:p w:rsidR="00BF468A" w:rsidRPr="00634034" w:rsidRDefault="00E71980" w:rsidP="00BF468A">
      <w:pPr>
        <w:autoSpaceDE w:val="0"/>
        <w:autoSpaceDN w:val="0"/>
        <w:adjustRightInd w:val="0"/>
        <w:rPr>
          <w:rFonts w:ascii="Arial" w:hAnsi="Arial" w:cs="Arial"/>
          <w:color w:val="000000"/>
          <w:lang w:val="en-AU" w:eastAsia="en-AU"/>
        </w:rPr>
      </w:pPr>
      <w:r>
        <w:rPr>
          <w:rFonts w:ascii="Arial" w:hAnsi="Arial" w:cs="Arial"/>
        </w:rPr>
        <w:t>Further to our discussions toda</w:t>
      </w:r>
      <w:r w:rsidR="00BF468A" w:rsidRPr="00634034">
        <w:rPr>
          <w:rFonts w:ascii="Arial" w:hAnsi="Arial" w:cs="Arial"/>
        </w:rPr>
        <w:t xml:space="preserve">y, this letter confirms your appointment </w:t>
      </w:r>
      <w:r w:rsidR="00BF468A" w:rsidRPr="00634034">
        <w:rPr>
          <w:rFonts w:ascii="Arial" w:hAnsi="Arial" w:cs="Arial"/>
          <w:color w:val="000000"/>
          <w:lang w:eastAsia="en-AU"/>
        </w:rPr>
        <w:t xml:space="preserve">as the </w:t>
      </w:r>
      <w:r w:rsidR="00A62970">
        <w:rPr>
          <w:rFonts w:ascii="Arial" w:hAnsi="Arial" w:cs="Arial"/>
          <w:color w:val="000000"/>
          <w:lang w:eastAsia="en-AU"/>
        </w:rPr>
        <w:t xml:space="preserve">Acting </w:t>
      </w:r>
      <w:bookmarkStart w:id="0" w:name="_GoBack"/>
      <w:bookmarkEnd w:id="0"/>
      <w:r w:rsidR="00BF468A" w:rsidRPr="00634034">
        <w:rPr>
          <w:rFonts w:ascii="Arial" w:hAnsi="Arial" w:cs="Arial"/>
          <w:color w:val="000000"/>
          <w:lang w:eastAsia="en-AU"/>
        </w:rPr>
        <w:t xml:space="preserve">Manager of quarrying operation at, </w:t>
      </w:r>
      <w:r w:rsidR="00BF468A" w:rsidRPr="00634034">
        <w:rPr>
          <w:rFonts w:ascii="Arial" w:hAnsi="Arial" w:cs="Arial"/>
          <w:b/>
          <w:color w:val="000000"/>
          <w:u w:val="single"/>
          <w:lang w:eastAsia="en-AU"/>
        </w:rPr>
        <w:t>State location address.</w:t>
      </w:r>
      <w:r w:rsidR="00BF468A" w:rsidRPr="00634034">
        <w:rPr>
          <w:rFonts w:ascii="Arial" w:hAnsi="Arial" w:cs="Arial"/>
          <w:color w:val="000000"/>
          <w:lang w:eastAsia="en-AU"/>
        </w:rPr>
        <w:t xml:space="preserve"> </w:t>
      </w:r>
      <w:r w:rsidR="00BF468A" w:rsidRPr="00634034">
        <w:rPr>
          <w:rFonts w:ascii="Arial" w:hAnsi="Arial" w:cs="Arial"/>
          <w:color w:val="000000"/>
          <w:lang w:val="en-AU" w:eastAsia="en-AU"/>
        </w:rPr>
        <w:t xml:space="preserve">This appointment takes effect from </w:t>
      </w:r>
      <w:r w:rsidR="00BF468A" w:rsidRPr="00634034">
        <w:rPr>
          <w:rFonts w:ascii="Arial" w:hAnsi="Arial" w:cs="Arial"/>
          <w:b/>
          <w:color w:val="000000"/>
          <w:u w:val="single"/>
          <w:lang w:val="en-AU" w:eastAsia="en-AU"/>
        </w:rPr>
        <w:t>Date of appointment</w:t>
      </w:r>
      <w:r w:rsidR="00BF468A" w:rsidRPr="00634034">
        <w:rPr>
          <w:rFonts w:ascii="Arial" w:hAnsi="Arial" w:cs="Arial"/>
          <w:color w:val="000000"/>
          <w:lang w:val="en-AU" w:eastAsia="en-AU"/>
        </w:rPr>
        <w:t xml:space="preserve">. </w:t>
      </w:r>
    </w:p>
    <w:p w:rsidR="00272AE7" w:rsidRPr="00634034" w:rsidRDefault="00272AE7" w:rsidP="003E1EF3">
      <w:pPr>
        <w:pStyle w:val="BodyText"/>
        <w:rPr>
          <w:rFonts w:ascii="Arial" w:hAnsi="Arial" w:cs="Arial"/>
        </w:rPr>
      </w:pPr>
    </w:p>
    <w:p w:rsidR="00BF468A" w:rsidRPr="00634034" w:rsidRDefault="00BF468A" w:rsidP="003E1EF3">
      <w:pPr>
        <w:pStyle w:val="BodyText"/>
        <w:rPr>
          <w:rFonts w:ascii="Arial" w:hAnsi="Arial" w:cs="Arial"/>
        </w:rPr>
      </w:pPr>
      <w:r w:rsidRPr="00634034">
        <w:rPr>
          <w:rFonts w:ascii="Arial" w:hAnsi="Arial" w:cs="Arial"/>
        </w:rPr>
        <w:t>I will inform all staff and WorkSafe NZ of this appointment.</w:t>
      </w:r>
    </w:p>
    <w:p w:rsidR="00BF468A" w:rsidRPr="00634034" w:rsidRDefault="00BF468A" w:rsidP="003E1EF3">
      <w:pPr>
        <w:pStyle w:val="BodyText"/>
        <w:rPr>
          <w:rFonts w:ascii="Arial" w:hAnsi="Arial" w:cs="Arial"/>
        </w:rPr>
      </w:pPr>
      <w:r w:rsidRPr="00634034">
        <w:rPr>
          <w:rFonts w:ascii="Arial" w:hAnsi="Arial" w:cs="Arial"/>
        </w:rPr>
        <w:t>We have full confidence in your ability to carry out this function.</w:t>
      </w:r>
    </w:p>
    <w:p w:rsidR="00FD5F91" w:rsidRPr="00634034" w:rsidRDefault="00634034" w:rsidP="00FD5F91">
      <w:pPr>
        <w:pStyle w:val="Closing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AU"/>
        </w:rPr>
        <w:t>Yours faithfully</w:t>
      </w:r>
      <w:r w:rsidR="00D27A70" w:rsidRPr="00634034">
        <w:rPr>
          <w:rFonts w:ascii="Arial" w:hAnsi="Arial" w:cs="Arial"/>
        </w:rPr>
        <w:t>,</w:t>
      </w:r>
    </w:p>
    <w:p w:rsidR="00FD5F91" w:rsidRPr="00634034" w:rsidRDefault="00FA2C22" w:rsidP="00FD5F91">
      <w:pPr>
        <w:pStyle w:val="Signature"/>
        <w:rPr>
          <w:rFonts w:ascii="Arial" w:hAnsi="Arial" w:cs="Arial"/>
        </w:rPr>
      </w:pPr>
      <w:r w:rsidRPr="00634034">
        <w:rPr>
          <w:rFonts w:ascii="Arial" w:hAnsi="Arial" w:cs="Arial"/>
        </w:rPr>
        <w:fldChar w:fldCharType="begin"/>
      </w:r>
      <w:r w:rsidR="00FD5F91" w:rsidRPr="00634034">
        <w:rPr>
          <w:rFonts w:ascii="Arial" w:hAnsi="Arial" w:cs="Arial"/>
        </w:rPr>
        <w:instrText xml:space="preserve"> MACROBUTTON  DoFieldClick [</w:instrText>
      </w:r>
      <w:r w:rsidR="00FD5F91" w:rsidRPr="00634034">
        <w:rPr>
          <w:rFonts w:ascii="Arial" w:hAnsi="Arial" w:cs="Arial"/>
          <w:b/>
        </w:rPr>
        <w:instrText xml:space="preserve">Your </w:instrText>
      </w:r>
      <w:r w:rsidR="00B26817" w:rsidRPr="00634034">
        <w:rPr>
          <w:rFonts w:ascii="Arial" w:hAnsi="Arial" w:cs="Arial"/>
          <w:b/>
        </w:rPr>
        <w:instrText>N</w:instrText>
      </w:r>
      <w:r w:rsidR="00FD5F91" w:rsidRPr="00634034">
        <w:rPr>
          <w:rFonts w:ascii="Arial" w:hAnsi="Arial" w:cs="Arial"/>
          <w:b/>
        </w:rPr>
        <w:instrText>ame</w:instrText>
      </w:r>
      <w:r w:rsidR="00FD5F91" w:rsidRPr="00634034">
        <w:rPr>
          <w:rFonts w:ascii="Arial" w:hAnsi="Arial" w:cs="Arial"/>
        </w:rPr>
        <w:instrText>]</w:instrText>
      </w:r>
      <w:r w:rsidRPr="00634034">
        <w:rPr>
          <w:rFonts w:ascii="Arial" w:hAnsi="Arial" w:cs="Arial"/>
        </w:rPr>
        <w:fldChar w:fldCharType="end"/>
      </w:r>
    </w:p>
    <w:p w:rsidR="00CF13D7" w:rsidRPr="00634034" w:rsidRDefault="00FA2C22" w:rsidP="00FD5F91">
      <w:pPr>
        <w:pStyle w:val="Signature"/>
        <w:rPr>
          <w:rFonts w:ascii="Arial" w:hAnsi="Arial" w:cs="Arial"/>
        </w:rPr>
      </w:pPr>
      <w:r w:rsidRPr="00634034">
        <w:rPr>
          <w:rFonts w:ascii="Arial" w:hAnsi="Arial" w:cs="Arial"/>
        </w:rPr>
        <w:fldChar w:fldCharType="begin"/>
      </w:r>
      <w:r w:rsidR="00CF13D7" w:rsidRPr="00634034">
        <w:rPr>
          <w:rFonts w:ascii="Arial" w:hAnsi="Arial" w:cs="Arial"/>
        </w:rPr>
        <w:instrText>MACROBUTTON DoFieldClick [</w:instrText>
      </w:r>
      <w:r w:rsidR="00CF13D7" w:rsidRPr="00634034">
        <w:rPr>
          <w:rFonts w:ascii="Arial" w:hAnsi="Arial" w:cs="Arial"/>
          <w:b/>
        </w:rPr>
        <w:instrText>Title</w:instrText>
      </w:r>
      <w:r w:rsidR="00CF13D7" w:rsidRPr="00634034">
        <w:rPr>
          <w:rFonts w:ascii="Arial" w:hAnsi="Arial" w:cs="Arial"/>
        </w:rPr>
        <w:instrText>]</w:instrText>
      </w:r>
      <w:r w:rsidRPr="00634034">
        <w:rPr>
          <w:rFonts w:ascii="Arial" w:hAnsi="Arial" w:cs="Arial"/>
        </w:rPr>
        <w:fldChar w:fldCharType="end"/>
      </w:r>
    </w:p>
    <w:sectPr w:rsidR="00CF13D7" w:rsidRPr="00634034" w:rsidSect="00CF13D7">
      <w:headerReference w:type="defaul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7DD" w:rsidRDefault="00D737DD" w:rsidP="007457C5">
      <w:pPr>
        <w:pStyle w:val="Footer"/>
      </w:pPr>
      <w:r>
        <w:separator/>
      </w:r>
    </w:p>
  </w:endnote>
  <w:endnote w:type="continuationSeparator" w:id="0">
    <w:p w:rsidR="00D737DD" w:rsidRDefault="00D737DD" w:rsidP="007457C5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7DD" w:rsidRDefault="00D737DD" w:rsidP="007457C5">
      <w:pPr>
        <w:pStyle w:val="Footer"/>
      </w:pPr>
      <w:r>
        <w:separator/>
      </w:r>
    </w:p>
  </w:footnote>
  <w:footnote w:type="continuationSeparator" w:id="0">
    <w:p w:rsidR="00D737DD" w:rsidRDefault="00D737DD" w:rsidP="007457C5">
      <w:pPr>
        <w:pStyle w:val="Foo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41B" w:rsidRPr="000B7DA8" w:rsidRDefault="00FA2C22" w:rsidP="000B7DA8">
    <w:pPr>
      <w:pStyle w:val="Header"/>
    </w:pPr>
    <w:r w:rsidRPr="000B7DA8">
      <w:fldChar w:fldCharType="begin"/>
    </w:r>
    <w:r w:rsidR="002F341B" w:rsidRPr="000B7DA8">
      <w:instrText>MACROBUTTON DoFieldClick [Recipient Name]</w:instrText>
    </w:r>
    <w:r w:rsidRPr="000B7DA8">
      <w:fldChar w:fldCharType="end"/>
    </w:r>
    <w:r w:rsidR="002F341B">
      <w:br/>
    </w:r>
    <w:r w:rsidRPr="000B7DA8">
      <w:fldChar w:fldCharType="begin"/>
    </w:r>
    <w:r w:rsidR="002F341B" w:rsidRPr="000B7DA8">
      <w:instrText>CREATEDATE  \@ "MMMM d, yyyy"  \* MERGEFORMAT</w:instrText>
    </w:r>
    <w:r w:rsidRPr="000B7DA8">
      <w:fldChar w:fldCharType="separate"/>
    </w:r>
    <w:r w:rsidR="00BF468A">
      <w:rPr>
        <w:noProof/>
      </w:rPr>
      <w:t>October 16, 2014</w:t>
    </w:r>
    <w:r w:rsidRPr="000B7DA8">
      <w:fldChar w:fldCharType="end"/>
    </w:r>
    <w:r w:rsidR="002F341B">
      <w:br/>
      <w:t xml:space="preserve">Page </w:t>
    </w:r>
    <w:r w:rsidRPr="000B7DA8">
      <w:rPr>
        <w:rStyle w:val="PageNumber"/>
      </w:rPr>
      <w:fldChar w:fldCharType="begin"/>
    </w:r>
    <w:r w:rsidR="002F341B"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2F341B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attachedTemplate r:id="rId1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68A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72AE7"/>
    <w:rsid w:val="002F341B"/>
    <w:rsid w:val="00333A3F"/>
    <w:rsid w:val="003A65CF"/>
    <w:rsid w:val="003E1EF3"/>
    <w:rsid w:val="004029BF"/>
    <w:rsid w:val="00452DEA"/>
    <w:rsid w:val="004B5B67"/>
    <w:rsid w:val="00514103"/>
    <w:rsid w:val="00517A98"/>
    <w:rsid w:val="00530AAD"/>
    <w:rsid w:val="00575B10"/>
    <w:rsid w:val="005B2344"/>
    <w:rsid w:val="005F4F00"/>
    <w:rsid w:val="0061751D"/>
    <w:rsid w:val="006308D8"/>
    <w:rsid w:val="00634034"/>
    <w:rsid w:val="00643A94"/>
    <w:rsid w:val="00650B2F"/>
    <w:rsid w:val="006F02C2"/>
    <w:rsid w:val="007334AD"/>
    <w:rsid w:val="007347D7"/>
    <w:rsid w:val="00744147"/>
    <w:rsid w:val="007457C5"/>
    <w:rsid w:val="00767097"/>
    <w:rsid w:val="007834BF"/>
    <w:rsid w:val="007C2960"/>
    <w:rsid w:val="007D03C5"/>
    <w:rsid w:val="007F303E"/>
    <w:rsid w:val="00852CDA"/>
    <w:rsid w:val="00876FF3"/>
    <w:rsid w:val="008C0A78"/>
    <w:rsid w:val="009321DF"/>
    <w:rsid w:val="00956F81"/>
    <w:rsid w:val="00981E11"/>
    <w:rsid w:val="009A462A"/>
    <w:rsid w:val="009F2F6E"/>
    <w:rsid w:val="009F34DD"/>
    <w:rsid w:val="00A46190"/>
    <w:rsid w:val="00A62970"/>
    <w:rsid w:val="00AE27A5"/>
    <w:rsid w:val="00B26817"/>
    <w:rsid w:val="00B76823"/>
    <w:rsid w:val="00BD0BBB"/>
    <w:rsid w:val="00BD7813"/>
    <w:rsid w:val="00BF468A"/>
    <w:rsid w:val="00C833FF"/>
    <w:rsid w:val="00C92B02"/>
    <w:rsid w:val="00CC2ADC"/>
    <w:rsid w:val="00CE2C65"/>
    <w:rsid w:val="00CF13D7"/>
    <w:rsid w:val="00D12684"/>
    <w:rsid w:val="00D27A70"/>
    <w:rsid w:val="00D737DD"/>
    <w:rsid w:val="00E71980"/>
    <w:rsid w:val="00EA5EAF"/>
    <w:rsid w:val="00F07C74"/>
    <w:rsid w:val="00FA2C22"/>
    <w:rsid w:val="00FD0588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Office2010\Apology%20for%20poor%20service%20with%20gift%20certific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Apology for poor service with gift certificate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McGraw-Hill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Fourie</dc:creator>
  <cp:keywords/>
  <dc:description/>
  <cp:lastModifiedBy>Bron</cp:lastModifiedBy>
  <cp:revision>3</cp:revision>
  <cp:lastPrinted>2002-01-24T04:21:00Z</cp:lastPrinted>
  <dcterms:created xsi:type="dcterms:W3CDTF">2014-10-16T01:54:00Z</dcterms:created>
  <dcterms:modified xsi:type="dcterms:W3CDTF">2014-12-04T08:24:00Z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TC010177081033</vt:lpwstr>
  </property>
</Properties>
</file>